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по адресу: ХМАО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27.08.2023 года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>18810545230724001801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.07.2023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26.10.2023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 ХМАО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386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18810545230724001801 от 24.07.2023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0412365400135000532420110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